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44"/>
        <w:gridCol w:w="48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― zwiastuna ― wód mówiącego: Sprawiedliwy jesteś, ― Będący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[któryś]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 ―, Święty, bo te osądziłeś,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zwiastuna wód mówiącego sprawiedliwy Panie jesteś który jesteś i byłeś i który będziesz świętobliwy że te osądziłeś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anioła wód, mówiącego: Jesteś Sprawiedliwy* (Ty), który jesteś i który byłeś,** Święty,*** że wydałeś taki wyrok;****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usłyszałem zwiastuna wód mówiącego: Sprawiedliwy jesteś, Będący i Był, świątobliwy, bo te osądziłeś,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zwiastuna wód mówiącego sprawiedliwy Panie jesteś który jesteś i byłeś i który będziesz świętobliwy że te osądziłeś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słowa anioła wód: Jesteś sprawiedliwy, Ty, który jesteś i który byłeś! Oraz Święty, że wydałeś taki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anioła wód mówiącego: Sprawiedliwy jesteś, Panie, który jesteś i który byłeś, i święty, że tak osądziłeś.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słyszałem Anioła wód mówiącego: Sprawiedliwyś jest, Panie! któryś jest i któryś był, i święty, żeś to rozsądził.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słyszałem anioła wód mówiącego: Sprawiedliwyś jest, Panie, któryś jest, i któryś był, Święty, któryś to osądził: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anioła wód mówiącego: Ty jesteś sprawiedliwy, Który jesteś, Który byłeś, o Święty, że tak osądziłeś.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anioła wód, mówiącego: Sprawiedliwy jesteś Ty, któryś jest i któryś był, święty, żeś taki wyrok wydał;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anioła wód, jak mówił: Jesteś sprawiedliwy Ty, który jesteś i który byłeś, o Święty, że tak osądziłeś.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usłyszałem, co mówił anioł wód: „Ty, który jesteś i który byłeś, jesteś sprawiedliwy i święty, ponieważ wydałeś ten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usłyszałem, jak ten anioł wód mówił: „Sprawiedliwy jesteś i święty, KTÓRY JESTEŚ, KTÓRY BYŁEŚ, że tak zawyrokowałeś.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usłyszałem słowa anioła, który ma władzę nad wodami: O, ty, Wiekuisty, sprawiedliwy, święty! Słuszny wydałeś wyrok,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anioła wód, mówiącego: ʼSprawiedliwy jesteś, Ty, który jesteś, który byłeś, o Święty, że tak osądziłeś.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почув ангела вод, який промовляв: Справедливий ти, який є і який був, і святий, бо ти це присудив,-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anioła wód, mówiącego: Sprawiedliwy jesteś Panie, Ty który jesteś i byłeś, Ten Święty, ponieważ osądziłeś te sprawy.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usłyszałem, jak anioł wód mówi: "O Ha-Kadosz, Ty, który jesteś i byłeś, sprawiedliwy jesteś w swoich sądach.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anioła wód, mówiącego: ”Ty, któryś jest i któryś był, Lojalny, jesteś prawy, gdyż powziąłeś te rozstrzygnięcia,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usłyszałem, jak anioł, który miał władzę na wodą, obwieścił: „Święty i sprawiedliwy Boże, Ty jesteś i zawsze byłeś. Twój wyrok jest słuszny.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9:27&lt;/x&gt;; &lt;x&gt;50 32:4&lt;/x&gt;; &lt;x&gt;230 119:137&lt;/x&gt;; &lt;x&gt;230 145:17&lt;/x&gt;; &lt;x&gt;730 15:34&lt;/x&gt;; &lt;x&gt;730 16:7&lt;/x&gt;; &lt;x&gt;730 19:2&lt;/x&gt;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1:4&lt;/x&gt;; &lt;x&gt;730 4:8&lt;/x&gt;; &lt;x&gt;730 11:17&lt;/x&gt;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15:4&lt;/x&gt;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6:10&lt;/x&gt;; &lt;x&gt;730 15:4&lt;/x&gt;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2024-04-29T18:48:36Z</dcterms:modified>
</cp:coreProperties>
</file>