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42"/>
        <w:gridCol w:w="46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― ołtarz mówiący: Tak, Panie ― Boże ― Wszechmogący, prawdziwe i sprawiedliwe ― sądy Twe.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inny od ołtarza mówiący tak Panie Boże Wszechmogący prawdziwe i sprawiedliwe sądy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ołtarz,* mówiący: Tak, Panie, Boże Wszechmogący,** słuszne i sprawiedliwe są Twoje wyroki.***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 ołtarz mówiący: Tak, Panie Boże, Wszechwładco, prawdziwe i sprawiedliwe sądy twe.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inny od ołtarza mówiący tak Panie Boże Wszechmogący prawdziwe i sprawiedliwe sądy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Przemówił — jak słyszałem — również ołtarz: Tak, Panie, Boże Wszechmogący! Słuszne i sprawiedliwe są Twoje wyroki.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usłyszałem, jak inny mówił od ołtarza: Tak, Panie Boże Wszechmogący, prawdziwe i sprawiedliwe są twoje wyroki.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 drugiego od ołtarza mówiącego: Zaiste, Panie, Boże wszechmogący! prawdziwe i sprawiedliwe są sądy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 drugiego od ołtarza mówiącego: Tak, Panie Boże wszechmogący, prawdziwe i sprawiedliwe sądy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usłyszałem, jak mówił ołtarz: Tak, Panie, Boże wszechwładny, prawdziwe są Twoje wyroki i 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usłyszałem, jak ołtarz mówił: Tak, Panie, Boże Wszechmogący, prawdziwe i sprawiedliwe są twoje sądy.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usłyszałem, jak ołtarz mówił: Tak, Panie, Boże Wszechmogący, prawdziwe i sprawiedliwe są Twoje wyroki.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też, co mówił ołtarz: „Tak, Panie, Boże Wszechmocny, słuszne i sprawiedliwe są Twoje wyroki”.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usłyszałem, jak ołtarz mówił: „O tak, Panie, Boże, Wszechwładco, niezawodne i sprawiedliwe wyroki Twoje”.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Usłyszałem też słowa od ołtarza: Tak, Panie, Boże, Władco wszechświata, słuszne i sprawiedliwe są twoje wyroki.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usłyszałem, jak mówił ołtarz: ʼTak, Panie, Boże, Władco wszechrzeczy, prawdziwe i sprawiedliwe są Twoje wyrokiʼ.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чув слова престолу, як говорив: Так, Господи Боже вседержителю, правдиві й праведні твої суди!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także innego, co mówił od ołtarza: Zaprawdę Panie Boże, Wszechwładco, zgodne z prawdą i sprawiedliwe są Twoje sądy.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usłyszałem, jak ołtarz mówi: "Tak, Adonai, Boże wojsk niebieskich, wierne i sprawiedliwe są Twoje sądy!".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usłyszałem, jak ołtarz mówił: ”Tak, Panie Boże, Wszechmocny, prawdziwe i prawe są twe sądownicze rozstrzygnięcia”.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 głos dobiegający od ołtarza: „Wszechmocny Boże, Panie, Twój wyrok jest sprawiedliwy i słuszny”.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6:9&lt;/x&gt;; &lt;x&gt;730 9:13&lt;/x&gt;; &lt;x&gt;730 14:18&lt;/x&gt;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&lt;x&gt;370 3:13&lt;/x&gt;; &lt;x&gt;730 1:8&lt;/x&gt;; &lt;x&gt;730 4:8&lt;/x&gt;; &lt;x&gt;730 11:17&lt;/x&gt;; &lt;x&gt;730 15:3&lt;/x&gt;; &lt;x&gt;730 16:14&lt;/x&gt;; &lt;x&gt;730 19:6&lt;/x&gt;; &lt;x&gt;730 21:22&lt;/x&gt;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19:9&lt;/x&gt;; &lt;x&gt;230 119:137&lt;/x&gt;; &lt;x&gt;730 15:3&lt;/x&gt;; &lt;x&gt;730 19:2&lt;/x&gt;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2024-04-29T20:16:48Z</dcterms:modified>
</cp:coreProperties>
</file>