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93"/>
        <w:gridCol w:w="4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spieczeni ― ludzie upałem wielkim, i bluźnili ― imieniu ― Boga, ― mającego ― władzę nad ― plagami tymi, i nie zmienili myślenia dając Mu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spieczeni ludzie upałem wielkim i bluźnili imieniu Boga mającego władzę nad ciosami tymi i nie opamiętali się dać Mu chwałę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przypieczeni zostali ludzie wielkim żarem, i bluźnili imieniu Boga,* ** który ma moc nad tymi plagami – i nie opamiętali się,*** aby oddać Mu chwałę.****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spaleni zostali ludzie upałem wielkim, i zaczęli bluźnić imieniu Boga, mającego władzę nad plagami tymi, i nie zmienili myślenia, (by) dać mu chwałę.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spieczeni ludzie upałem wielkim i bluźnili imieniu Boga mającego władzę nad ciosami tymi i nie opamiętali się dać Mu chwałę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natomiast, mimo że trapieni tak wielkim żarem, bluźnili imieniu Boga, który włada tymi klęskami, i nie opamiętali się — nie oddali Mu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ludzie zostali popaleni wielkim żarem, i bluźnili imieniu Boga, który ma władzę nad tymi plagami, a nie pokutowali, aby oddać mu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upaleni ludzie gorącością wielką, i bluźnili imię Boga, który ma moc nad temi plagami; wszakże nie pokutowali, aby mu chwałę 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upaleni byli ludzie upaleniem wielkim, i bluźnili imię Boże, który ma zwierzchność nad temi plagami, ani czynili pokuty, aby mu chwałę 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ludzie zostali dotknięci wielkim upałem, i bluźnili imieniu Boga, który ma władzę nad tymi plagami, a nie nawrócili się, by oddać Mu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ludzie popaleni wielkim żarem, i bluźnili imieniu Boga, który ma moc nad tymi plagami, a nie upamiętali się, by mu oddać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ludzie zostali dotknięci wielkim upałem, i bluźnili imieniu Boga, który ma władzę nad tymi plagami, a nie nawrócili się, by oddać Mu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ludzie, udręczeni wielkim żarem, zaczęli bluźnić imieniu Boga, od którego przyszły te plagi, lecz nie nawrócili się, aby oddać Mu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wielką spiekotą dotknięci zostali ludzie. Zaczęli bluźnić przeciw imieniu Boga, który ma władzę nad takimi klęskami, a nie nawrócili się, by oddać Mu chwałę.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poparzeni wielkim żarem, przeklinali Boga za to, że rozpętał takie plagi, ale nie opamiętali się i nie oddali mu czci.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Wielkim upałem ludzie zostali dotknięci i bluźnili imieniu Boga, który ma moc nad tymi plagami, a nie nawrócili się, by oddać Mu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палила людей велика спека, а вони зневажали ім'я Бога, який має владу над цими карами, і не покаялися, щоб віддати йому славу.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ludzie zostali spaleni wielkim skwarem oraz bluźnili Imieniu Boga, który miał władzę nad tymi ciosami. Lecz nie odczuli skruchy, aby Mu oddać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poparzył dotkliwy żar, mimo to przeklinali imię Boga, który miał władzę nad tymi plagami, zamiast odwrócić się od swoich grzechów i oddać Mu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ludzie byli przypiekani wielkim gorącem, ale bluźnili imieniu Boga, który ma władzę nad tymi plagami, i nie okazali skruchy, by oddać mu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Upał był tak wielki, że ludzie zaczęli przeklinać Boga, który ma władzę nad klęskami. Nie opamiętali się jednak i nie oddali Mu czci.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Chodzi o twierdzenia nominalnego kościoła (&lt;x&gt;730 16:9&lt;/x&gt;L.).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13:6&lt;/x&gt;; &lt;x&gt;730 16:11&lt;/x&gt;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8:6&lt;/x&gt;; &lt;x&gt;730 2:21&lt;/x&gt;; &lt;x&gt;730 9:20-21&lt;/x&gt;; &lt;x&gt;730 16:11&lt;/x&gt;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11:13&lt;/x&gt;; &lt;x&gt;730 14:7&lt;/x&gt;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2024-04-29T20:37:47Z</dcterms:modified>
</cp:coreProperties>
</file>