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56"/>
        <w:gridCol w:w="45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Pięciu upadło, ― jeden jest, ― inny jeszcze nie przyszedł, a kiedy przyjdzie, nieco jemu jest konieczne pozostać.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królów siedmiu są jest pięciu upadło i jeden jest inny jeszcze nie przyszedł i kiedy przyszedłby mało jemu trzeba pozostać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pięciu upadło, jeden jest, inny jeszcze nie przyszedł, a gdy przyjdzie, krótko trzeba mu będzie pozostać.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Pięciu upadło, jeden jest, inny jeszcze nie przyszedł, i kiedy przyjdzie, trochę on ma pozostać.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królów siedmiu są (jest) pięciu upadło i jeden jest inny jeszcze nie przyszedł i kiedy przyszedłby mało jemu trzeba pozostać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Pięciu z nich upadło, jeden jest, kolejny jeszcze nie przyszedł, lecz gdy przyjdzie, pozostanie na krótko.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królów jest siedmiu — pięciu upadło, jeden jest, inny jeszcze nie przyszedł, a gdy przyjdzie, ma pozostać na krótko.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królów jest siedm, pięć ich upadło, a jeden jest, inszy jeszcze nie przyszedł, a gdy przyjdzie, na mały czas musi trwać.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ich upadło, jeden jest, a drugi jeszcze nie przyszedł, a gdy przydzie, na mały czas ma trwać.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siedmiu jest królów: pięciu upadło, jeden istnieje, inny jeszcze nie przyszedł, a kiedy przyjdzie, ma na krótko pozostać.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Pięciu upadło, jeden jest, inny jeszcze nie przyszedł, a gdy przyjdzie, będzie mógł krótko tylko pozostać.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Pięciu upadło, jeden jest, inny jeszcze nie przyszedł, ale gdy przyjdzie, trochę pozostanie.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również siedmiu królów: pięciu zginęło, jeden żyje, inny jeszcze nie nadszedł, ale kiedy nadejdzie, krótko pozostanie.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pięciu upadło, jeden jest teraz, pozostały jeszcze nie przyszedł, a kiedy przyjdzie, przez krótki czas ma się utrzymać.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pięciu z nich upadło, jeden panuje, a ostatni jeszcze się nie pojawił, ale - gdy się pojawi - będzie krótko panował.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Królów jest siedmiu: pięciu upadło, jeden jest, a inny jeszcze nie przyszedł, a kiedy przyjdzie, ma na krótko pozostać.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п'ятеро впало, один є, а інший ще не прийшов. І коли прийде, то пробуде недовго.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także siedmiu władców pięciu upadło, jeden jest, inny jeszcze nie przyszedł; a kiedy przyjdzie, jest konieczne by trochę pozostał.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pięciu upadło, jeden żyje teraz, a drugi ma dopiero przyjść; kiedy zaś już przyjdzie, musi pozostać tylko na krótki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siedmiu jest królów: Pięciu upadło, jeden jest, inny jeszcze nie nadszedł, a gdy już nadejdzie, ma na krótką chwilę pozostać.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Pięciu już upadło, szósty właśnie panuje, a siódmy dopiero się pojawi. Jego rządy będą jednak krótkotrwałe.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2024-04-28T19:27:12Z</dcterms:modified>
</cp:coreProperties>
</file>