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11"/>
        <w:gridCol w:w="40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zwierzę co było a nie jest, i on ósmym jest i od ― siedmiu jest, i na zgubę odchodzi.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zwierzę które było i nie jest i on ósmym jest i od siedmiu jest i ku zgubie odchodzi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Zwierzę zaś, które było i go nie ma, samo jest ósmym i jest z tych siedmiu – i idzie na zagładę.*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zwierzę, które było i nie jest, i on ósmym jest, i od siedmiu jest, i ku zgubie idzie.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zwierzę które było i nie jest i on ósmym jest i od siedmiu jest i ku zgubie odchodzi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Ostateczny kształt wrogich Bogu rządów. I p : Domicjan, zamordowany 18 września 96 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19:20&lt;/x&gt;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2024-04-28T23:07:03Z</dcterms:modified>
</cp:coreProperties>
</file>