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6"/>
        <w:gridCol w:w="4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kobieta, którą ujrzałeś jest ― miastem ― wielkim ― mającym królowanie nad ― królami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którą zobaczyłeś jest miasto wielkie mające królowanie nad królami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zobaczyłeś, to wielkie miasto,* mające władzę królewską nad królami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kobieta, którą zobaczyłeś, jest miastem wielkim mającym królowanie nad królami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którą zobaczyłeś jest miasto wielkie mające królowanie nad królami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którą zobaczyłeś, to wielkie miasto, sprawujące władzę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zobaczyłeś, to wielkie miasto, które króluje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którąś widział, jest miasto ono wielkie, które ma królestwo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którąś widział, jest miasto wielkie, które ma królestwo nad królmi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 widziałeś, jest to Wielkie Miasto, mające władzę królewską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widziałeś, to wielkie miasto, które panuje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zobaczyłeś, jest wielkim miastem, które ma władzę królewską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kobieta, którą widziałeś, to wielkie miasto królujące nad królestwami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 niewiasta, którą widziałeś — to owo wielkie miasto, które ma władzę królewską nad królami tej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Kobieta, którą widziałeś, to wielkie miasto; ma ono władzę nad królami tej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 widziałeś, to owo Wielkie Miasto, mające władzę królewską nad królami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жінка, що ти побачив, - це велике місто, яке панує над царями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ujrzałeś jest wielkim miastem, które ma panowanie nad władcami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widziałeś, to wielkie miasto, które włada nad królami ziemi".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 ujrzałeś, oznacza wielką metropolię mającą królestwo nad królami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którą widziałeś, jest natomiast wielkim miastem, panującym nad wszystkimi władcami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Opisowi temu odpowiada tylko Rzym papieski (&lt;x&gt;730 17:18&lt;/x&gt;L.).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2024-04-29T00:53:14Z</dcterms:modified>
</cp:coreProperties>
</file>