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oraz na biodrze wypisany miał tytuł: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biodrach swoich imię napisane: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biedrze swojej napisano: Król nad królmi i Pan nad 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szacie i na biodrze jest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szacie i biodrze jest wypisane imię „Król królów i Pan panów!”.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na szacie i na swoim biodrze wypisane imię: „Król Królów i Pan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Wzdłuż płaszcza, aż do uda, miał napisane imię "Król królów i Pan panów".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napisane imię: KRÓL KRÓLÓW I PAN NAD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має на одягові й на стегні своєму написане ім'я: Цар над царями і пан над панами.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płaszczu oraz na jego biodrze ma napisane jego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swojej szacie i na biodrze ma napisane imię: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swej szacie wierzchniej, mianowicie na udzie, ma napisane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płaszczu i na biodrze Jeźdźca wypisany był tytuł: KRÓL KRÓLÓW I PAN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2024-05-05T20:42:03Z</dcterms:modified>
</cp:coreProperties>
</file>