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Zwiastunowi ― w Efezie zgromadzenia napisz: To mówi ― trzymający ― siedem gwiazd w ― prawej Jego, ― chodzący w środku ― siedmiu świeczników ―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anioła* zgromadzenia** w Efezie*** **** napisz: Oto, co mówi***** Ten, który w swojej prawicy trzyma siedem gwiazd,****** ******* który przechadza się pośród siedmiu złotych świeczników:********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[*Zn. listów do siedmiu zgromadzeń łączy się z czterema int. Obj: preteryczną (I p), historyczną (I h), futuryczną (I f) i duchową (I d). I p : Są to listy do siedmiu zgromadzeń Azji Mn. Polecenie ich napisania wynika z troski Jezusa o Kościół. I h : Odnoszą się do tego, co jest, czyli do Kościoła I w.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I f : Odnoszą się do ery Kościoła, tj. okresu od Pięćdziesiątnicy do przyjścia Jezusa po Kościół. Liczba 7 jest symboliczna i ozn. pełnię dziejów Kościoła. Daty wytyczające kolejne etapy dziejów Kościoła są umowne. I d : Listy opisują siedem typów Kościoła w każdym pokoleniu. Liczba 7 ozn., że Jezus zainteresowany jest doskonałością swoich sług, której osiągnięcie nastąpi w czasie Jego przyjścia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).][**I h pokrywa się w przyp. Listów z I p i I d. List ten jest wezwaniem do miłości (1Kor 13). Kościół, który kocha, jest niezniszczalny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ten, który nie kocha, nie ma poparcia ani szans na przetrwanie. I f : Efez może zn.: obecny (ἐφίστημι ) l. upragniony (ἐφίεμαι ). List opisuje apostolski okres Kościoła: 33-100 r. po Chr., od Pięćdziesiątnicy do śmierci ostatniego z apostołów, Jana.][***Efez : zgromadzenie powstało w wyniku działalności Apollosa i Pawła w latach 54-57 po Chr.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List odzwierciedla więc sytuację po ok. 30 latach istnienia wspólnoty. Po Pawle dzieło w mieście kontynuował Tymoteusz, który w Efezie otrzymał dwa Pawłowe listy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][*****Oto, co mówi, Τάδε λέγει : uroczyste: Oto, co z powagą mówi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L.).][******Przedstawienie się Jezusa na początku Listu odpowiada jego treści, daje lepsze zrozumienie stosunku Pana do danego zgromadzenia i łączy się z końcową obietnicą Listu. Listy dowodzą, że Bóg toleruje w Kościele tylko to, co jest wyrazem Jego planu. Jezus buduje Kościół zgodnie z ustalonym przez siebie planem i z właściwych cegieł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Zwiastunowi w Efezie zgromadzenia napisz: Te (rzeczy) mówi trzymający siedem gwiazd w prawicy jego, chodzący w środku siedmiu świeczników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2024-04-29T22:44:42Z</dcterms:modified>
</cp:coreProperties>
</file>