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druga śmierć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Kto zwycięży, nie będzie obrażony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Kto zwycięży, nie będzie obrażon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Zwycięzca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śmierć druga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Zwycięzca nie zazna śmierci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druga śmierć nie zdoła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 usłyszy,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Церкви. Той, хто перемагає, не буде ушкоджений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Ten, kto zwycięża nie dozna krzywdy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słuchają, co mówi Duch do wspólnot mesjanicznych. Temu, kto zwycięży, druga śmierć nie wyrządzi żadnej szkody'".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Zwyciężający na pewno nie dozna szkody od drugiej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Zwycięzca nie zazna już śmierci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2024-04-29T20:04:57Z</dcterms:modified>
</cp:coreProperties>
</file>