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tych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umarłych,* wielkich i małych, stojących przed tronem; i otwarte zostały zwoje,** i otwarty został inny zwój, to jest (Zwój) życia;*** i osądzeni zostali umarli na podstawie tego, co było napisane w księgach – według ich czynów.****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martwych, wielkich i małych, stojących przed tronem, i zwoje zostały otwarte. I inny zwój został otwarty, który jest życia. I osądzeni zostali martwi z zapisanych w zwojach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(tych) którzy są zapisani w zwojach według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10:42&lt;/x&gt;; &lt;x&gt;620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20:15&lt;/x&gt;;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25:31-46&lt;/x&gt;; &lt;x&gt;520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2024-04-29T15:52:22Z</dcterms:modified>
</cp:coreProperties>
</file>