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ziemi* i otoczyli obóz świętych i ukochane miasto** – i zstąpił ogień z nieba,*** i pochłonął ich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weszli na szerokość ziemi i okrążyli obóz świętych i miasto umiłowane, i zeszedł ogień z nieba i pożarł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87:2-3&lt;/x&gt;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19:24&lt;/x&gt;; &lt;x&gt;120 1:10&lt;/x&gt;; &lt;x&gt;230 11:6&lt;/x&gt;; &lt;x&gt;330 38:22&lt;/x&gt;; &lt;x&gt;330 39:6&lt;/x&gt;; &lt;x&gt;730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2024-04-29T12:41:08Z</dcterms:modified>
</cp:coreProperties>
</file>