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narody które są zbawiane w świetle jego będą chodzić i królowie ziemi niosą chwałę i szacunek ich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świetle tego (miasta) chodzić będą narody,* a królowie ziemi wniosą do niego swoją chwałę;**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chodzić będą narody przez światło jej. A królowie ziemi niosą chwałę ich do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narody które są zbawiane w świetle jego będą chodzić i królowie ziemi niosą chwałę i szacunek ich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2:2-4&lt;/x&gt;; &lt;x&gt;290 60:3&lt;/x&gt;; &lt;x&gt;470 25:32-34&lt;/x&gt;; &lt;x&gt;730 22:2&lt;/x&gt;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72:10-11&lt;/x&gt;; &lt;x&gt;290 60:11&lt;/x&gt;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2024-04-29T02:31:19Z</dcterms:modified>
</cp:coreProperties>
</file>