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3"/>
        <w:gridCol w:w="4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bramy jego nie zostałyby zamykane dniem noc bowiem nie będzie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bramy nigdy nie będą zamknięte za dnia,* gdyż nocy tam nie będzie;**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bramy jej nie będą zamykane dniem, noc bowiem nie jest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bramy jego nie zostałyby zamykane dniem noc bowiem nie będzie tam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60:11&lt;/x&gt;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&lt;x&gt;450 14:7&lt;/x&gt;; &lt;x&gt;690 1:5&lt;/x&gt;; &lt;x&gt;730 22:5&lt;/x&gt;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2024-04-29T07:44:35Z</dcterms:modified>
</cp:coreProperties>
</file>