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6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nie zapieczętowałbyś słów proroctwa zwoju tego gdyż pora blisko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Nie pieczętuj słów proroctwa tego zwoju,* ** gdyż czas jest bliski.***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Nie (zapieczętuj) słów proroctwa zwoju tego: pora bowiem blisko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nie zapieczętowałbyś słów proroctwa zwoju tego gdyż pora blisko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pieczętuj, μὴ σφραγίσῃς, idiom: nie ukrywaj w tajemnicy treści przesłania (&lt;x&gt;340 12:4&lt;/x&gt;).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12:4&lt;/x&gt;; &lt;x&gt;730 10:4&lt;/x&gt;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13:11&lt;/x&gt;; 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2024-05-01T16:38:31Z</dcterms:modified>
</cp:coreProperties>
</file>