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3146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Pierwszy i Ostatni,** Początek i Koniec.***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2024-05-01T13:12:40Z</dcterms:modified>
</cp:coreProperties>
</file>