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anioła,* aby wam zaświadczyć o tym, co dotyczy** zgromadzeń.*** Ja jestem Korzeń**** i Ród Dawida,***** ****** Gwiazda jasna, poranna.*******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][**co dotyczy, ἐπί, pod. konstrucja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Obj adresowane jest do wszystkich wspólnot, a nie tylko do siedmiu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][*****Korzeń i Ród Dawida,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22:42-45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Jezus jest wypełnieniem wszystkich proroctw Pisma Świętego.][******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][*******Gwiazda jasna, poranna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 odniesieniu do Chrystusa: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tak o sobie mówi Jezus. On jest światłem,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zwiastuna* mego, (by) zaświadczyć wam to o zgromadzeniach. Ja jestem korzeniem i rodem Dawida, gwiazdą lśniącą poranną.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o tym wszystkim złożył wam świadectwo skierowane do kościołów. Ja jestem Korzeniem i Rodem Dawida, Gwiazdą Jasną,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świadczył o tym w kościołach. Ja jestem korzeniem i potomkiem Dawida, jasną gwiazdą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Jezus posłałem Anioła mojego, aby wam świadczył o tych rzeczach we zborach. Jam jest korzeń i rodzaj on Dawidowy, gwiazda jasna i 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anjoła mego, aby to wam świadczył w kościelech. Jam jest korzeń i naród Dawidów, gwiazda jasna i zaranna.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by wam zaświadczyć o tym, co dotyczy Kościołów. Ja jestem Odrośl i Potomstwo Dawida, Gwiazda świecąca,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wysłałem anioła mego, by poświadczył wam to w zborach. Jam jest korzeń i ród Dawidowy, gwiazda jasna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zaświadczył wam o tym, co dotyczy Kościołów. Ja jestem korzeń i potomstwo Dawida, gwiazda świecąca,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to poświadczył w Kościołach. Ja jestem korzeniem i potomkiem Dawida, świecącą Gwiazdą Poranną”.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swojego Anioła, aby wam zaświadczył o tym, co dotyczy Kościołów. Ja jestem korzeniem i potomkiem Dawida, gwiazdą świetlistą, poranną”.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anioła, aby wam to potwierdził we wspólnocie kościelnej. Jestem potomkiem rodu Dawida, jestem jasną gwiazdą nowego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świadczyć o tym, co dotyczy Kościoła. Jam jest Odrośl i Potomstwo Dawida, Jasna gwiazda porannaʼ.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Ісус, послав свого ангела, щоб засвідчити вам це в церквах. Я є корінь і рід Давидів, зоря рання, досвітня.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to zaświadczyć w zgromadzeniach wybranych. Ja jestem korzeń i ród Dawida, lśniąca gwiazda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"Ja, Jeszua, posłałem mojego anioła, aby dał wam to świadectwo dla wspólnot mesjanicznych. Ja jestem Korzeń i Potomek Dawida, jaśniejąca Gwiazda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ʼJa, Jezus, posłałem swego anioła, aby wam o tym złożyć świadectwo dla zborów. Jam jest korzeń i potomek Dawida, i jasna gwiazda porannaʼ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wysłałem mojego anioła, aby potwierdził kościołom, że to wszystko jest prawdą. Jestem potomkiem króla Dawida, ale także jego przodkiem oraz jasną Gwiazdą Poranną!”.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2024-05-01T18:23:44Z</dcterms:modified>
</cp:coreProperties>
</file>