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70"/>
        <w:gridCol w:w="5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zabrałby ze słów zwoju proroctwa tego zabierze Bóg udział jego ze zwoju życia i z miasta świętego i które są zapisane w zwoju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(coś) odejmie ze słów zwoju tego proroctwa,* odejmie mu Bóg udział w drzewie** życia*** i w świętym mieście,**** opisanych w tym zwoju.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ktoś zabierze ze słów zwoju proroctwa tego, zabierze Bóg udział jego od drzewa życia i z miasta świętego, opisanych w zwoju 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zabrałby ze słów zwoju proroctwa tego zabierze Bóg udział jego ze zwoju życia i z miasta świętego i które są zapisane w zwoju 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4:2&lt;/x&gt;; &lt;x&gt;50 13:1&lt;/x&gt;; &lt;x&gt;240 30:6&lt;/x&gt;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drzewie życia, ξύλου τῆς ζωῆς, wariant nie występujący w gr. mss.; w księdze życia, βιβλίου τῆς ζωῆς, TP; wariant powstały w wyniku przetłumaczenia przez Erazma, z Vg, niedostępnych mu sześciu końcowych wersetów Obj; &lt;x&gt;730 22:19&lt;/x&gt;L.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2:9&lt;/x&gt;; &lt;x&gt;10 3:22&lt;/x&gt;; &lt;x&gt;730 2:7&lt;/x&gt;; &lt;x&gt;730 22:2&lt;/x&gt;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21:2&lt;/x&gt;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2024-05-01T19:07:14Z</dcterms:modified>
</cp:coreProperties>
</file>