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Jan patrzący na te i słuchający i gdy usłyszałem i zobaczyłem upadłem oddać cześć przed stopami zwiastuna ukazującego mi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Jan,* jestem tym, który to słyszał i oglądał. A gdy to usłyszałem i zobaczyłem, upadłem, aby pokłonić się** do stóp anioła, który mi to pokazywał.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ja, Jan, słuchający i patrzący (na) te. I gdy usłyszałem i zobaczyłem, padłem, (by) pokłonić się przed stopami zwiastuna pokazującego mi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Jan patrzący na te i słuchający i gdy usłyszałem i zobaczyłem upadłem oddać cześć przed stopami zwiastuna ukazującego mi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2024-05-01T22:14:04Z</dcterms:modified>
</cp:coreProperties>
</file>