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Sardes zgromadzenia napisz: Te mówi ― mający ― siedem duchów ― Boga i ― siedem gwiazd. Znam twe ― dzieła, że imię masz, że żyjesz, lecz 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Sardis** napisz: Oto, co mówi Ten, który ma siedem duchów Boga*** i siedem gwiazd:**** Wiem o twoich czynach;***** masz imię, że żyjesz,****** ale jesteś umarły.*******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 h : Dobra nazwa i chlubna historia nie jest receptą na życie. I f : Sardis może zn.: ironiczny śmiech (σαρδάνιος ) l. więzadło (σαρδόνιον ); List obejmuje okres przedreformacyjny, 1378-1415 r. Działali wówczas: John Wycliffe (1330-1384), Jan Hus (1369-1415), Girolamo Savonarola (1452-1498). Do nich mogłyby odnosić się słowa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.][**Sardis : stolica Lidii; miasto wielkiej sławy i bogactwa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][*******Martwotę w Sardis mogły powodować: (1) brak troski ze strony anioła zgromadzenia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nieposłuszeństwo woli Bożej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7:21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poniechanie pobożności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kompromis ze światem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odstępstwo od ewangelii łaski Bożej albo od prawa wolności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1:22-25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(4) poniechanie świadectwa o Chrystusie (w. 5,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8:38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6:53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Sardes zgromadzenia napisz: Te (rzeczy) mówi mający siedem duchów Boga i siedem gwiazd. Znam twe czyny, że imię masz,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Sardes zgromadzenia napisz to mówi mający siedem duchów Boga i siedem gwiazd znam twoje czyny że imię masz że żyjesz a martwy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Sardis napisz: Oto, co mówi Ten, który ma siedem duchów Bożych oraz siedem gwiazd: Wiem o twoich czynach. Nosisz imię głoszące, że żyjesz. Ale ty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anioła kościoła w Sardes napisz: To mówi ten, który ma siedem Duchów Boga i siedem gwiazd: Znam twoje uczynki, że masz imię,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aniołowi zboru, który jest w Sardziech, napisz: To mówi ten, który ma siedm duchów Bożych i siedm gwiazd: Znam uczynki twoje, i masz imię, że żyjesz;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anjołowi kościoła Sardyjskiego napisz: To mówi, który ma siedm Duchów Bożych i siedm gwiazd: znam uczynki twoje, iż masz imię, że żywiesz, aleś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co ma siedem Duchów Boga i siedem gwiazd: Znam twoje czyny: masz imię, [które mówi],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anioła zboru w Sardes napisz: To mówi Ten, który ma siedem duchów Bożych i siedem gwiazd: Znam uczynki twoje: Masz imię,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napisz: To mówi Ten, który ma siedem Duchów Boga i siedem gwiazd. Znam twoje czyny – masz imię, które mówi,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który ma siedem Duchów Boga i siedem gwiazd: Znam twoje czyny. Masz imię, które mówi, że żyjesz, lecz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aniołowi Kościoła w Sardes napisz: To mówi Ten, który ma siedem duchów Boga i siedem gwiazd. Znam twoje czyny: że cieszysz się sławą, że żyjesz, a martwy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Sardes napisz: Tak mówi ten, który ma władzę nad siedmioma duchami Bożymi i nad siedmioma gwiazdami. Znam twoje czyny i wiem, że żyjesz tylko na pozór, gdyż jesteś przecież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Sardach napisz: To mówi Ten, co ma siedem Duchów Boga i siedem gwiazd: Znam twoje czyny - masz imię (które mówi), że żyjesz, a jesteś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ангелові Сардійської церкви напиши: Оце каже той, що має сім Божих духів і сім зірок: Знаю твої діла, що маєш ім'я, наче ти живий, але ти мертвий.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aniołowi zgromadzenia wybranych w Sardes napisz: To mówi ten, co ma siedem duchów Boga i siedem gwiazd: Znam twoje czyny, ponieważ masz imię, że żyjesz, a jesteś nieożywiony.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Sardis napisz: "Oto wiadomość od Tego, który ma siedmiorakiego Ducha Bożego i siedem gwiazd: 'Znam twoje poczynania - jesteś znany z tego, że żyjesz, ale w rzeczywistości jesteś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anioła zboru w Sardes napisz: To mówi ten, który ma siedem duchów Bożych i siedem gwiazd: ʼZnam twoje uczynki – masz imię, że żyjesz, ale jesteś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Sardes napisz tak: To mówi Ten, który ma siedem Bożych Duchów i siedem gwiazd. Znam twoje czyny. Nosisz imię świadczące o tym, że żyjesz, ale jesteś martwy.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2024-04-27T21:43:04Z</dcterms:modified>
</cp:coreProperties>
</file>