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3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mówisz, że: Bogaty jestem i wzbogaciłem się i 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potrzebę mam, i nie wiesz, żeś ty jesteś ― nieszczęsny i pożałowania godny i biedak i 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mówisz: Jestem bogaty i wzbogaciłem się,* i niczego nie potrzebuję, a nie wiesz, że ty jesteś nędzny i żałosny,** i biedny, i ślepy,*** i goły,****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mówisz że: Bogaty jestem i wzbogaciłem się i niczego potrzebę mam, a nie wiesz, że ty jesteś nędzny, i godny litości, i biedny, i ślepy, i nagi;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12:9&lt;/x&gt;; &lt;x&gt;470 5:3&lt;/x&gt;; &lt;x&gt;490 12:19-21&lt;/x&gt;; &lt;x&gt;530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15:14&lt;/x&gt;; &lt;x&gt;470 23:16&lt;/x&gt;; &lt;x&gt;680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2024-04-28T18:32:45Z</dcterms:modified>
</cp:coreProperties>
</file>