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1"/>
        <w:gridCol w:w="4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stanąłem u ― drzwi i pukam. Jeśli kto usłyszy ― głos Mój i otworzy ― drzwi, wejdę do niego i będę jadł z nim i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stanąłem przy drzwiach i pukam jeśli ktoś usłyszałby głos mój i otworzyłby drzwi wejdę do niego i spożyję wieczerzę z nim i on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stanąłem u drzwi* i pukam;** jeśli ktoś usłyszy*** mój głos**** i otworzy drzwi, wstąpię do niego i będę z nim ucztował, a on ze mną.*****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Oto stanąłem u drzwi i pukam. Jeśli ktoś usłyszy głos mój i otworzy drzwi,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wejdę do niego i wieczerzać będę z nim i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stanąłem przy drzwiach i pukam jeśli ktoś usłyszałby głos mój i otworzyłby drzwi wejdę do niego i spożyję wieczerzę z nim i on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u drzwi! Pukam. Jeśli ktoś usłyszy mój głos i otworzy drzwi, wstąpię do niego i będę z nim ucztował,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u drzwi i pukam. Jeśli ktoś usłyszy mój głos i otworzy drzwi, wejdę do niego i spożyję z nim wieczerzę,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stoję u drzwi i kołaczę; jeźliby kto usłyszał głos mój i otworzył drzwi, wnijdę do niego i będę z nim wieczerzał,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u drzwi i kołacę: jeśliby kto usłyszał głos mój i otworzył mi drzwi, wnidę do niego i będę z nim wieczerzał,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u drzwi i kołaczę: jeśli ktoś posłyszy mój głos i drzwi otworzy, wejdę do niego i będę z nim wieczerzał,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stoję u drzwi i kołaczę; jeśli ktoś usłyszy głos mój i otworzy drzwi, wstąpię do niego i będę z nim wieczerzał,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u drzwi i pukam. Jeśli ktoś usłyszy Mój głos i otworzy drzwi, wejdę do niego i będę z nim wieczerzał,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przed drzwiami i pukam. Jeśli ktoś usłyszy mój głos i otworzy Mi drzwi, wejdę do niego i spożyjemy wieczerzę: Ja z nim,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Patrz, stoję już u drzwi i kołaczę. Jeśli ktoś mój głos usłyszy i otworzy drzwi, wejdę do niego i będę z nim ucztował,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Uważaj, bo już stoję przed drzwiami i pukam. Kto usłyszy mój głos i otworzy drzwi, wejdę do jego domu na wspólną ucztę.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u drzwi i kołaczę: jeśli kto usłyszy mój głos i drzwi otworzy, wejdę do niego i będę z nim wieczerzał,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стою під дверима і стукаю. Якщо хто почує мій голос і відчинить двері, то ввійду до нього і повечеряю з ним - і той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u drzwi i pukam; jeśli ktoś usłyszy mój głos oraz otworzy drzwi, wejdę do niego i będę z nim spożywał posiłek,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u drzwi i pukam. Jeśli ktoś usłyszy mój głos i otworzy drzwi, wejdę do niego i zasiądę z nim do stołu, a on zasiądzie do stołu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u drzwi i pukam. Jeżeli ktoś usłyszy mój głos i otworzy drzwi, to wejdę do jego domu i spożyję z nim wieczerzę,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stanąłem przed drzwiami i pukam. Jeśli ktoś usłyszy mój głos i otworzy drzwi, wejdę do niego i będziemy razem ucztować: Ja z nim, a on ze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12:36&lt;/x&gt;; &lt;x&gt;500 14:23&lt;/x&gt;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10:27&lt;/x&gt;; &lt;x&gt;730 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14:23&lt;/x&gt;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2024-04-28T04:09:07Z</dcterms:modified>
</cp:coreProperties>
</file>