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3"/>
        <w:gridCol w:w="3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niechaj słucha, co Duch kościołom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usłyszy,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вухо, нехай слухає, що Дух промовляє до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usłyszą, co mówi Duch do wspólnot mesjanicznych'"".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do zborówʼ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2024-04-28T15:11:35Z</dcterms:modified>
</cp:coreProperties>
</file>