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7"/>
        <w:gridCol w:w="4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― siedmiu zwiastunów ― w obecności ― Boga stojących, i zostały dane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zwiastunów którzy przed Bogiem stali i zostały dane im siedem trąb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aniołów,* którzy stali przed Bogiem, i dano im siedem trąb.**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siedmiu zwiastunów, którzy przed Bogiem stali, i dane zostały im siedem trąb.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zwiastunów którzy przed Bogiem stali i zostały dane im siedem trąb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Trąbami zapowiadano wojnę i inne ważne wydarzenia (&lt;x&gt;530 14:8&lt;/x&gt;).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2024-05-02T01:45:28Z</dcterms:modified>
</cp:coreProperties>
</file>