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2"/>
        <w:gridCol w:w="4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― trzecia ― stworzeń ― w ― morzu, ― mających dusze, i ― trzecia ― statków zniszczona.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trzecia część stworzeń w morzu mających dusze i trzecia część statków została zniszczona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wyginęła w morzu trzecia część stworzeń mających duszę,* uległa też zniszczeniu trzecia część okrętów.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umarła (jedna) trzecia stworzeń w morzu, mające życie, i (jedna) trzecia statków została zniszczona.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trzecia (część) stworzeń w morzu mających dusze i trzecia (część) statków została zniszczona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2024-05-02T09:16:38Z</dcterms:modified>
</cp:coreProperties>
</file>