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1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Szarańczą rządził król, anioł otchłani. Po hebrajsku nazywał się on Abaddon, a po grecku —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anioła przepaści, któremu imię po żydowsku Abaddon, a po grecku ma imię Apolijon.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anjoła przepaści, któremu imię po Żydowsku Abaddon, a po Grecku Apollion, a po Łacinie imię mając Exterminans.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anioła Czeluści; imię jego po hebrajsku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nad sobą jako króla anioła otchłani, którego imię brzmi po hebrajsku Abaddon, po grecku zaś imię jego brzmi Apollyon (Niszczyciel).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 - anioła otchłani. Jego hebrajskie imię Abaddon po grecku brzmi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króla ma nad sobą anioła czeluści, na imię mu po hebrajsku Abaddon, a po grecku Apollyon: „Niosący Zagładę”!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Dowodził nimi król - anioł otchłani. Jego imię w języku hebrajskim brzmi Abaddon, a po grecku Apollyon, to znaczy Niszczyciel!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- anioła Przepaści. Imię jego po hebrajsku brzmi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 над собою царя - ангела безодні. Ім'я його по-єврейському Аввадон, а по-грецькому - Аполліон.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nad sobą władcę anioła świata podziemnego, którego imię brzmi po hebrajsku Abaddon, a w greckim ma na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jako króla anioła Otchłani, którego imię brzmi po hebrajsku Abaddon, a w naszym języku -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otchłani. Jego imię po hebrajsku: Abaddon, po grecku zaś ma na imię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władcą był anioł otchłani, którego hebrajskie imię brzmi Abaddon (to znaczy: „Niszczyciel”).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2024-04-27T20:07:55Z</dcterms:modified>
</cp:coreProperties>
</file>