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nad nimi króla, ― zwiastuna ― otchłani, imię jego po hebrajsku Abaddon i w ― greckim imię ma Apollon.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nad nimi króla zwiastuna otchłani imię mu po hebrajsku Abaddon a w greckim imię ma Apollon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nad sobą króla,* anioła Abysu;** po hebrajsku nazywał się Abaddon,*** a po grecku miał imię Apollyon.****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 nad nimi króla. zwiastuna czeluści. Imię mu (po) hebrajsku Abaddon* i w greckim imię ma Niszczyciel.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nad nimi króla zwiastuna otchłani imię mu (po) hebrajsku Abaddon a w greckim imię ma Apollon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9:1&lt;/x&gt;; &lt;x&gt;730 11:7&lt;/x&gt;; &lt;x&gt;730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Abaddon, </w:t>
      </w:r>
      <w:r>
        <w:rPr>
          <w:rtl/>
        </w:rPr>
        <w:t>אֲבַּדֹון</w:t>
      </w:r>
      <w:r>
        <w:rPr>
          <w:rtl w:val="0"/>
        </w:rPr>
        <w:t xml:space="preserve"> (’awaddon), Ἀπολλύων, czyli: niszczyciel; &lt;x&gt;730 9:11&lt;/x&gt;L.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Apollyon, szatan lub jeden z jego aniołów. Szatan zawsze szkodził Kościołowi, np. w Smyrnie, Pergamonie i Tiatyrze (&lt;x&gt;730 2:9&lt;/x&gt;, 10, 13, 14, 24), i prześladował wierzących (&lt;x&gt;730 12:13-16&lt;/x&gt;). I h : Mahomet (570-632), który jako prorok wyruszył na podbój świata.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"zagłada".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2024-04-27T13:36:09Z</dcterms:modified>
</cp:coreProperties>
</file>