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6"/>
        <w:gridCol w:w="69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szły obie, aż doszły do Betlejem. A gdy wchodziły do Betlejem,* poruszyło się z powodu nich** całe miasto i (kobiety) mówiły: Czy to jest Noemi?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 gdy wchodziły do Betlejem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powodu nich : wg B: z powodu niej, ἐπʼ αὐτῆς.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2024-04-25T17:38:03Z</dcterms:modified>
</cp:coreProperties>
</file>