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miał na imię Elimelek,* a jego żona miała na imię Noemi,** a dwaj jego synowie mieli na imię Machlon*** i Kilion.**** Byli to Efratejczycy***** ****** z Betlejem judzkiego. I przybyli na pola Moabu, i tam przebywali.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miał na imię Elimelek,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żona miała na imię Noemi,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dwaj synowie Machlon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Kilion.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Byli oni Efratejczykami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Betlejem judzkiego. Przybyli zatem na pola Moabu i tam się zatrzymali.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człowiek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imię Elimelech, jego żona — Noemi, a jego dwaj synowie — Machlon i Kilion.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 oni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Efratejczykami z Betlejem judzkiego. Przybyli do ziemi Moabu i tam zamieszkali.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imię męża onego było Elimelech, imię też żony jego Noemi, także imiona dwóch synów jego Mahalon i Chelijon, a ci byli Efratejczykami z Betlehem Juda, którzy zaszedłszy do krainy Moabskiej, mieszkali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Samego zwano Elimelech, a żonę jego Noemi, a dwu synów jednego Mahalon, a drugiego Chelion, Efratczykowie z Betlejem Juda. I wszedszy w krainę Moabicką, mieszkali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Nazywał się ten człowiek Elimelek, jego żona - Noemi, jego dwaj synowie - Machlon i Kilion. Byli oni Efratejczykami z Betlejem judzkiego. Przybyli na ziemię Moabu i tam zamieszkali.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nazywał się Elimelech, a jego żona Noemi, synowie jego zaś Machlon i Kilion; byli to Efratejczycy z Betlejemu judzkiego. I przyszli na pola moabskie i przebywali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nazywał się Elimelek, jego żona – Noemi, a dwaj synowie – Machlon i Kilion. Byli oni Efratytami z Betlejem judzkiego. Przybyli na ziemie Moabu i tam zamieszkali.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Nazywał się ten człowiek Elimelek, jego żona - Noemi, a synowie - Machlon i Kilion. Będąc Efratejczykami z Betlejem judzkiego, przybyli na bogate w pastwiska ziemie Moabu i tam się osiedlili.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 było na imię Elimelek, żonie zaś jego Noemi, a dwom jego synom: Machlon i Kilion. Byli oni Efratejczykami z Betlejem Judzkiego; przybyli do ziemi Moab i tam zamieszkali.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імя чоловіка Авімелех, і імя його жінки Ноемін, і імена двох їхніх синів Маалон і Хелеон, Ефратійці з Вифлеєму Юди. І прийшли вони до поля Моава і були там.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imię tego męża było Elimelech, a imię jego żony to Naemi, a imiona dwóch jego synów to Machlon i Kiljon. Byli to Efratydzi z Betlechem w Judei. A gdy przybyli do moabskiej krainy tam też osiedli.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 ten miał na imię Elimelec, jego żona zaś miała na imię Noemi, a jego dwaj synowie mieli na imię Machlon i Kilion; byli to Efratejczycy z Betlejem w Judzie. W końcu przyszli na pola Moabu i tam przebywali.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Elimelek, </w:t>
      </w:r>
      <w:r>
        <w:rPr>
          <w:rtl/>
        </w:rPr>
        <w:t>אֱלִימֶלְֶך</w:t>
      </w:r>
      <w:r>
        <w:rPr>
          <w:rtl w:val="0"/>
        </w:rPr>
        <w:t xml:space="preserve"> (’elimelech), czyli: mój Bóg jest królem.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Noemi, </w:t>
      </w:r>
      <w:r>
        <w:rPr>
          <w:rtl/>
        </w:rPr>
        <w:t>נָעֳמִי</w:t>
      </w:r>
      <w:r>
        <w:rPr>
          <w:rtl w:val="0"/>
        </w:rPr>
        <w:t xml:space="preserve"> (no‘omi), czyli: moja miła (l. kochana).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Machlon, </w:t>
      </w:r>
      <w:r>
        <w:rPr>
          <w:rtl/>
        </w:rPr>
        <w:t>מַחְלֹון</w:t>
      </w:r>
      <w:r>
        <w:rPr>
          <w:rtl w:val="0"/>
        </w:rPr>
        <w:t xml:space="preserve"> (machlon), od </w:t>
      </w:r>
      <w:r>
        <w:rPr>
          <w:rtl/>
        </w:rPr>
        <w:t>חלה</w:t>
      </w:r>
      <w:r>
        <w:rPr>
          <w:rtl w:val="0"/>
        </w:rPr>
        <w:t xml:space="preserve"> , czyli: chorowity, lub od </w:t>
      </w:r>
      <w:r>
        <w:rPr>
          <w:rtl/>
        </w:rPr>
        <w:t>מחל</w:t>
      </w:r>
      <w:r>
        <w:rPr>
          <w:rtl w:val="0"/>
        </w:rPr>
        <w:t xml:space="preserve"> , czyli: wybaczający.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Kilion, ּ</w:t>
      </w:r>
      <w:r>
        <w:rPr>
          <w:rtl/>
        </w:rPr>
        <w:t>כִלְיֹון</w:t>
      </w:r>
      <w:r>
        <w:rPr>
          <w:rtl w:val="0"/>
        </w:rPr>
        <w:t xml:space="preserve"> (kiljon), od </w:t>
      </w:r>
      <w:r>
        <w:rPr>
          <w:rtl/>
        </w:rPr>
        <w:t>כָלָה</w:t>
      </w:r>
      <w:r>
        <w:rPr>
          <w:rtl w:val="0"/>
        </w:rPr>
        <w:t xml:space="preserve"> : czyli: delikatny, wątły (zob. &lt;x&gt;50 28:65&lt;/x&gt;; &lt;x&gt;290 10:22&lt;/x&gt;).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Efrata, </w:t>
      </w:r>
      <w:r>
        <w:rPr>
          <w:rtl/>
        </w:rPr>
        <w:t>אֶפְרָתָה</w:t>
      </w:r>
      <w:r>
        <w:rPr>
          <w:rtl w:val="0"/>
        </w:rPr>
        <w:t xml:space="preserve"> , wioska (&lt;x&gt;230 132:6&lt;/x&gt;) w sąsiedztwie Betlejem (&lt;x&gt;10 35:16&lt;/x&gt;), często z nim identyfikowana (&lt;x&gt;10 35:19&lt;/x&gt;;&lt;x&gt;10 48:7&lt;/x&gt;; &lt;x&gt;80 4:11&lt;/x&gt;; &lt;x&gt;400 5:1&lt;/x&gt;); &lt;x&gt;80 1:2&lt;/x&gt;L. Efratejczyk, </w:t>
      </w:r>
      <w:r>
        <w:rPr>
          <w:rtl/>
        </w:rPr>
        <w:t>אֶפְרָתִים</w:t>
      </w:r>
      <w:r>
        <w:rPr>
          <w:rtl w:val="0"/>
        </w:rPr>
        <w:t xml:space="preserve"> (’efratim), może ozn. osobę należącą do rodziny Efratejczyków (por. &lt;x&gt;130 4:4&lt;/x&gt;) zamieszkującej okolice Betlejem (&lt;x&gt;90 17:12&lt;/x&gt;; por. &lt;x&gt;400 5:1&lt;/x&gt;), &lt;x&gt;80 1:2&lt;/x&gt;L.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&lt;x&gt;10 35:16&lt;/x&gt;; &lt;x&gt;230 132:6&lt;/x&gt;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2024-04-18T10:25:44Z</dcterms:modified>
</cp:coreProperties>
</file>