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0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Wyszła więc z miejsca, w którym tam przebywała, a wraz z nią obie jej synowe, i wybrały się w drogę, by wrócić do ziemi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2024-04-26T03:33:36Z</dcterms:modified>
</cp:coreProperties>
</file>