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 i niech będzie pełna twoja odpłata od JAHWE, Boga Izraela, do którego przyszłaś, by szukać ucieczki* pod Jego skrzydłami.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się schronić.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2024-04-28T19:59:15Z</dcterms:modified>
</cp:coreProperties>
</file>