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powstała, aby zbierać, Boaz nakazał swoim chłopcom: Niech zbiera również pomiędzy snopami, nie lekceważcie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poniżajcie (l. nie obrażajcie, nie nagabujcie )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2024-04-29T02:59:17Z</dcterms:modified>
</cp:coreProperties>
</file>