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wyciągajcie dla niej obficie ze snopków i pozostawiajcie je, niech zbiera, nie gańcie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odnoście się do niej szorstko.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2024-04-29T00:26:16Z</dcterms:modified>
</cp:coreProperties>
</file>