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1682"/>
        <w:gridCol w:w="6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zbierała na polu aż do wieczora, i wymłóciła to, a było tego około efy* jęczmienia.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40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2024-04-28T21:23:38Z</dcterms:modified>
</cp:coreProperties>
</file>