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Zarzuciła to na siebie i przyszła do miasta, a jej teściowa zobaczyła to, co nazbierała. Wyciągnęła też i dała jej to, co zachowała ze swego nadmiaru.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Zarzuciła sobie ziarno na plecy i ruszyła do miasta. Pokazała teściowej to, co zebrała. Dała jej też to, co odłożyła sobie na później w czasie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wzięła to i poszła do miasta, i jej teściowa zobaczyła to, co nazbierała. Wyjęła też i dała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pozostało jej z 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to, szła do miasta, i oglądała świekra jej to, co nazbierała; a wyjąwszy dała jej i to, co jej zostało, gdy się najadła.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niosąc, wróciła się do miasta i okazała świekrze swojej, i nadto wyjęła, i dała jej z ostatków pokarmu swego, którego się była najadła.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go, poszła do miasta, i zobaczyła jej teściowa to, co zebrała. Wtedy Rut wyjęła i dała jej to, co pozostało jej z 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Narzuciwszy to na siebie, poszła do miasta, a teściowa zobaczyła to, co nazbierała. Potem wyjęła jeszcze to, co pozostało jej z posiłku, i dała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to i udała się do miasta, a jej teściowa zobaczyła, co ona zebrała. Wtedy Rut wyjęła i dała jej to, co zachowała z 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Zarzuciła to na siebie i wróciła do miasta. Pokazała teściowej, co zebrała, a potem wyjęła i dała jej resztę swojego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wzięła zboże, poszła do miasta i pokazała teściowej, ile uzbierała. Następnie wyjęła i dała jej to, co zostawiła z posiłku po zaspokojeniu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взяла і ввійшла до міста, і її свекруха побачила те, що вона зібрала, і взявши, Рут дала її те, що осталося з того, що вона 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zabrała oraz przyszła do miasta. Więc jej teściowa zobaczyła to, co zebrała. Zaś Ruth wyjęła i oddała jej również resztę, którą zachowała po swoim nasyceniu.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wzięła to i poszła do miasta, a jej teściowa zobaczyła, co ona zebrała. Potem wyjęła jedzenie, które jej zostało, gdy się już nasyciła, i dała tamtej.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2024-04-29T05:04:01Z</dcterms:modified>
</cp:coreProperties>
</file>