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dzisiaj zbierałaś kłosy? — zapytała teściowa. — U kogo pracowałaś? Niech będzie błogosławiony ten, który zwrócił na ciebie uwagę! Człowiek, u którego dziś pracowałam, ma na imię Boaz — odpowiedziała Rut.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teściowa zapytała ją: Gdzie zbierałaś dziś kłosy i gdzie pracowałaś? Niech będzie błogosławiony ten, który zwrócił na ciebie uwagę. I opowiedziała swej teściowej, u kogo pracowała: Człowiek, u którego dziś pracowałam, ma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świekra: Gdzieś dzisia zbierała a gdzieś robiła? Niech będzie błogosławion, który się nad tobą smiłował. I powiedziała jej, u kogo robiła, i imię powiedziała męża, że 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zbierałaś dzisiaj kłosy - zapytała ją teściowa - gdzie pracowałaś? Niech będzie błogosławiony ten, który zaopiekował się tobą! Wtedy wyjawiła swej teściowej tego, u którego pracowała, mówiąc: Człowiek, u którego pracowałam dzisiaj,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zapytała ją: Gdzieś zbierała dzisiaj kłosy i gdzieś pracowała? Niech będzie błogosławiony ten, który zwrócił na ciebie uwagę! Wyjawiła więc teściowej imię tego, u którego pracowała: Człowiek,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teściowa zapytała: „Gdzie zbierałaś dziś kłosy, gdzie pracowałaś? Niech ten, kto ci na to pozwolił, będzie błogosławiony!”. Rut opowiedziała teściowej, u kogo pracowała. I dodała: „Człowiek, u którego dziś pracowałam, nazywa się Booz”.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teściowa: - Gdzie dzisiaj zbierałaś kłosy, u kogo pracowałaś? Niech będzie błogosławiony ten, który się zajął tobą! Wówczas opowiedziała swojej teściowej, u kogo pracowała, i rzekła: - Mąż,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неї її свекруха: Де ти сьогодні збирала і де ти працювала? Хай благословенний буде той, що зглянувся на тебе. І Рут звістила своїй свекрусі де працювала, і сказала: Вооз імя чоловіка, у якого я сьогодні працювала.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teściowa zapytała: Gdzie dzisiaj zbierałaś oraz gdzie pracowałaś? Błogosławiony ten, który cię uwzględnił. Więc Ruth opowiedziała teściowej u kogo pracowała, mówiąc: Mąż u którego dziś pracowałam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”Gdzie dzisiaj zbierałaś pokłosie i gdzie pracowałaś? Niech będzie błogosławiony ten, który cię zauważył”. Powiedziała więc swej teściowej, u kogo pracowała, i dodała: ”Mąż, u którego dzisiaj pracowałam, ma na imię Boaz”.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2024-04-28T20:59:50Z</dcterms:modified>
</cp:coreProperties>
</file>