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aż do zakończenia żniw jęczmienia i żniw pszenicy,* a mieszkała ze swoją teściową.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Żniwa jęczmienia trwały od drugiej połowy marca do drugiej połowy kwietnia, żniwa pszenicy od drugiej połowy kwietnia do drugiej połowy maja, &lt;x&gt;80 2:23&lt;/x&gt;L.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2024-04-28T23:43:00Z</dcterms:modified>
</cp:coreProperties>
</file>