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(ta) poszła. Przyszła i zbierała na polu za żeńcami.* I zdarzyło się przypadkiem, że był to kawałek pola** należący do Boaza, który był z rodziny Elimeleka.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opisany jest w &lt;x&gt;30 19:9-10&lt;/x&gt;; &lt;x&gt;50 24:19-22&lt;/x&gt;.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kawałek pola l. dział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2024-04-29T04:16:29Z</dcterms:modified>
</cp:coreProperties>
</file>