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8"/>
        <w:gridCol w:w="1333"/>
        <w:gridCol w:w="66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chłopiec postawiony nad żeńcami odpowiedział: Jest to młoda Moabitka, która powróciła z Noemi z pól moabskich.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2024-04-29T01:19:50Z</dcterms:modified>
</cp:coreProperties>
</file>