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Pozwól, że będę zbierać pomiędzy snopami za żniwiarzami.* Przyszła zaś i stanęła (do pracy)** od czasu poranka aż do teraz,*** a tego**** siedzenia jej w domu***** (była) chwila.******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Pozwól, że będę zbierać w snopy za żniwiarzami.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wytrwale pracuje od samego rana do teraz.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teraz : wg G: do wieczora.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tego, </w:t>
      </w:r>
      <w:r>
        <w:rPr>
          <w:rtl/>
        </w:rPr>
        <w:t>זֶה</w:t>
      </w:r>
      <w:r>
        <w:rPr>
          <w:rtl w:val="0"/>
        </w:rPr>
        <w:t xml:space="preserve"> (ze h): lub, w tym przyp.: aż do teraz właśnie, </w:t>
      </w:r>
      <w:r>
        <w:rPr>
          <w:rtl/>
        </w:rPr>
        <w:t>עַּתָה זֶה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pod dachem; wg G: nie odpoczywała w polu ani chwili, οὐ κατέπαυσεν ἐν τῷ ἀγρῷ μικρόν.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chwila, zob. &lt;x&gt;220 24:24&lt;/x&gt;.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2024-04-29T06:38:42Z</dcterms:modified>
</cp:coreProperties>
</file>