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(Zwróć) swoje oczy na pole, na którym żną, i chodź za nimi, (moimi dziewczynami), bo nakażę chłopcom,* aby cię nie nagabywali,** a gdy będziesz miała pragnienie, idź do naczyń i pij z tego, co naczerpią chłopcy.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Przyjrzyj się, gdzie żną moi słudzy, i chodź za moimi dziewczynami. Sługom rozkażę, aby cię nie nagabywali. Gdy poczujesz pragnienie, podejdź do dzbanów i pij to, co piją moi słudzy.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Spójrz na pole, na którym będą żąć, i chodź za nimi, ponieważ nakazałem swoim sługom, żeby cię nie tykali. A jeśli będziesz spragniona, idź do naczyń i napij się z tego, co czerpią moi słudzy.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Pilnuj tego pola, na którem żąć będą, a chodź za nimi; bom rozkazał sługom moim, żeby się ciebie żaden nie tykał; a jeźli upragniesz, idź do naczynia, a napij się z tego, co czerpią słudzy moi.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gdzie żąć będą, idź pozad. Bom ja przykazał parobkom moim, abyć żaden przykry nie był, i owszem, jeśli upragniesz, idź do łagwie a pij wody, z których piją i parobcy.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Spójrz na pole, na którym pracują żniwiarze, idź za nimi. Oto nakazałem młodym sługom, aby ci nie dokuczali. Kiedy będziesz miała pragnienie, idź do naczyń napić się tego, co będą czerpać młodzi słudzy.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Zwróć swoje oczy na to pole, na którym żną żeńcy, i chodź za nimi, bo oto nakazałem moim parobkom, by cię nie nagabywali, a gdy będziesz miała pragnienie, podejdź do dzbanów i napij się tego, co parobcy naczerpią.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Patrz na pole, na którym pracują żniwiarze, i idź za nimi. Nakażę chłopcom, aby ci nie dokuczali. Kiedy zaś będziesz odczuwała pragnienie, podejdziesz do naczyń i napijesz się z tego, co naczerpią chłopcy.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Spójrz na pole, na którym pracują żniwiarze! Idź za nimi, bo poleciłem sługom, aby ci nie przeszkadzali. Kiedy będziesz miała pragnienie, możesz pić z naczyń, którymi czerpią moi słudzy”.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spuszczaj oczu z pola żniwnego i postępuj za nimi. Rozkażę sługom moim, by ci nie przeszkadzali. Gdy będziesz spragniona, pójdziesz i napijesz się z naczyń, z których czerpią moi słudzy.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очі твої (хай будуть) на полі, де жатимуть, і підеш за ними. Ось я заповів слугам не доторкатися до тебе, і коли ти спрагнена, підеш до посудини і питимеш звідки черпають воду слуги.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Pilnuj się pola, na którym będą żąć i chodź za nimi; zaleciłem też moim sługom, aby się ciebie żaden nie tknął. A jeśli będziesz spragniona pójdziesz do naczyń i napijesz się z tego, co naczerpią ci moi słudzy.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twe oczy będą zwrócone na pole, z którego tamte będą zbierały, i idź z nimi. Czyż nie przykazałem młodzieńcom, żeby cię nie dotykali? Kiedy będziesz spragniona, idź do naczyń i na pij się tego, czego nacierpią młodzieńcy”.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nie  nakazałem  chłopcom?  – przeczące pytanie retoryczne.</w:t>
      </w:r>
    </w:p>
  </w:footnote>
  <w:footnote w:id="3">
    <w:p>
      <w:pPr>
        <w:pStyle w:val="FootnoteText"/>
      </w:pPr>
      <w:r>
        <w:rPr>
          <w:rStyle w:val="FootnoteReference"/>
        </w:rPr>
        <w:t>2)</w:t>
      </w:r>
      <w:r>
        <w:t xml:space="preserve"> </w:t>
      </w:r>
      <w:r>
        <w:t>Lub: (1) nie tykali; (2) aby dali ci spokój.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2024-04-29T07:24:56Z</dcterms:modified>
</cp:coreProperties>
</file>