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miejskiej i w niej się zatrzymał. Wkrótce zauważył przechodzącego tamtędy wykupiciela, tego, o którym wspominał. Zawołał do niego: Zejdźmy na bok, proszę. Usiądź przy mnie, kuzynie.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zszedł na bok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Boaz udał się do bramy i tam usiadł. A oto przechodził spokrewniony, o którym mówił Boaz. I powiedział do niego: Człowieku! Podejdź i usiądź tutaj. Tamten więc przyszedł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Booz szedł do bramy, i usiadł tam; a oto, pokrewny on szedł mimo, o którym powiedział był Booz; i rzekł mu: Pójdź sam a siądź tu, ty a ty; a on przyszedłszy 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Booz do bramy i siadł tam. A gdy ujźrzał powinowatego, o którym pierwej mowa była, mimo idącego, rzekł do niego: Zstąp trochę a siądź tu: pomieniwszy go imieniem jego. Który zstąpił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bramy miasta i usiadł tam. A oto przechodził krewny, o którym mówił Booz. Zawołał Booz: Podejdź, człowieku, usiądź tutaj!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poszedł do bramy miejskiej i usiadł tam. A właśnie przechodził tamtędy wykupiciel, o którym Boaz mówił. Zawołał więc na niego: Hej, ty, zatrzymaj się i przysiądź się do mnie. A on zatrzymał się i przysiadł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poszedł do bramy miejskiej i tam usiadł. Właśnie wtedy przechodził wykupiciel, o którym mówił Booz. Przywołał go: Podejdź tutaj i usiądź! On zaś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miasta i usiadł w bramie. Wtedy właśnie przechodził tamtędy krewny, o którym mówił Booz. Krzyknął więc do niego: „Człowieku, zbliż się i usiądź tutaj!”.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udał się do bramy miejskiej i gdy tam zasiadł, oto właśnie przechodził krewny, o którym mówił. Rzekł do niego Booz: - Podejdź no tu bliżej i usiądź. Człowiek ów zbliżył się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Вооз, прийшов до брами сів там, і ось проходив родич, про якого говорив Вооз, і Вооз сказав до нього: Прийди, такий то, сядь тут, і він прийшов і 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Boaz wszedł do bramy oraz tam zasiadł. A kiedy przechodził powinowaty, o którym Boaz mówił, powiedział: Zbliż się i usiądź tutaj, ty taki, a taki. Więc ten się zbliżył oraz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i tam usiadł. A oto przechodził wykupiciel, o którym wspomniał Boaz. On zatem powiedział: ”Hej, taki a taki! Skręć no i usiądź tutaj”. Toteż tam ten skręcił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2024-04-30T10:57:21Z</dcterms:modified>
</cp:coreProperties>
</file>