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3"/>
        <w:gridCol w:w="1496"/>
        <w:gridCol w:w="63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Boaz wziął Rut, i była mu za żonę. I wszedł do niej, a JAHWE sprawił jej poczęcie i urodziła syna.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2024-04-30T15:40:20Z</dcterms:modified>
</cp:coreProperties>
</file>