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 był ojcem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Chesron spłodził Rama, a Ram spłodził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Hesron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Ezron zrodził Aram, Aram zrodził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zrodził Rama, Ram zrodził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Cheszrona zaś pochodzi Ram, a od Rama Amminadab.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Есрон породив Аррана, і Арран породив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został ojcem Rama, a Ram został ojcem 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2024-04-30T18:59:45Z</dcterms:modified>
</cp:coreProperties>
</file>