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4"/>
        <w:gridCol w:w="1995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spłodził Nachszona,* Nachszon spłodził Salmona,**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Nachszon, hbr. </w:t>
      </w:r>
      <w:r>
        <w:rPr>
          <w:rtl/>
        </w:rPr>
        <w:t>נַחְׁשֹון</w:t>
      </w:r>
      <w:r>
        <w:rPr>
          <w:rtl w:val="0"/>
        </w:rPr>
        <w:t xml:space="preserve"> (nachszon), czyli: mały wąż.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Salmon, ׂ</w:t>
      </w:r>
      <w:r>
        <w:rPr>
          <w:rtl/>
        </w:rPr>
        <w:t>שַלְמָה</w:t>
      </w:r>
      <w:r>
        <w:rPr>
          <w:rtl w:val="0"/>
        </w:rPr>
        <w:t xml:space="preserve"> (salma h) l.ub ׂ</w:t>
      </w:r>
      <w:r>
        <w:rPr>
          <w:rtl/>
        </w:rPr>
        <w:t>שַלְמֹון</w:t>
      </w:r>
      <w:r>
        <w:rPr>
          <w:rtl w:val="0"/>
        </w:rPr>
        <w:t xml:space="preserve"> (salmon), czyli: lewostronny (mańkut).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2024-04-30T14:41:47Z</dcterms:modified>
</cp:coreProperties>
</file>