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spłodził Boaza, Boaz spłodził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a Boaz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Boaza, a Boaz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Booza, a Booz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zrodził Booz, Booz zrodził Obed,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Szalmon był ojcem Booza, Booz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zrodził Boaza, Boaz zrodził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Booza, a Booz był ojcem Obeda,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Booza, a Booz był ojcem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Salmona znów pochodzi Booz, a od Booza Obed.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Салман породив Вооза, і Вооз породив Овида,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Boaza, a Boaz spłodził Obeda;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został ojcem Boaza, a Boaz został ojcem Obeda,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2024-04-30T13:21:05Z</dcterms:modified>
</cp:coreProperties>
</file>