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5"/>
        <w:gridCol w:w="1962"/>
        <w:gridCol w:w="2381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spłodził Boaza, Boaz spłodził Obeda.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2024-04-30T16:30:43Z</dcterms:modified>
</cp:coreProperties>
</file>