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8"/>
        <w:gridCol w:w="5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człowiek, Elkana – i cały jego dom – udawał się, by złożyć JAHWE doroczną ofiarę oraz to, co ślubował,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Elkana wraz z całą swą rodziną znów udawał się, by złożyć JAHWE doroczną ofiarę oraz to, co ślubował,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ten człowiek, Elkana, wraz z całym swoim domem udał się, aby złożyć JAHWE doroczną ofiarę oraz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wypełnić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swój ślub.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szedł on mąż Elkana, i wszystek dom jego, aby oddał Panu ofiarę uroczystą, i ślub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mąż jej Elkana i wszytek dom jego, aby ofiarował JAHWE ofiarę uroczystą i szlub swój,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Ów mąż, Elkana, udał się z całą rodziną, by złożyć Panu doroczną ofiarę i wypełnić swój ślub.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mąż, Elkana, udał się z całym swoim domem, aby złożyć ofiarę doroczną i to, co był ślubował,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ten człowiek, Elkana, udał się z całą rodziną, aby złożyć JAHWE doroczną ofiarę i wypełnić ślub,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mąż Elkana i cała rodzina udali się znowu na pielgrzymkę, aby złożyć JAHWE doroczną ofiarę i wypełnić złożone śluby.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 upływie roku jej mąż, Elkana, szedł z całym swym domem złożyć coroczną ofiarę Jahwe i spełnić ślubowanie,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чоловік Елкана і ввесь його дім принести жертву в Силом, жертву днів і його молитви і всі десятини його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ów mąż, Elkana, poszedł wraz z całym swoim domem, by ofiarować WIEKUISTEMU doroczna ofiarę oraz by spełnić swój ślub.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ów mąż, Elkana, wraz ze wszystkimi swoimi domownikami poszedł złożyć JAHWE doroczną ofiarę oraz swój ślubowany dar ofiarny.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2024-04-25T00:27:25Z</dcterms:modified>
</cp:coreProperties>
</file>