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jednak dawał jedną część podwójną,* ponieważ Annę kochał, choć JAHWE zamknął jej łono.**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natomiast dawał część podwójną,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Annę kochał, mimo że JAHWE odmówił jej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Annie dał jedną wyborną część, gdyż miłował Annę, choć JAHWE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Annie dał jednę część wyborną; bo Annę miłował, chociaż był Pan żywot jej zamknął.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Annie dał część jedne smutny, bo Annę miłował. Ale JAHWE zamknął był żywot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Annie dał część, lecz podwójną, gdyż Annę bardzo miłował, mimo że Pan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Annie dawał podwójny dział, bo Annę miłował bardziej, chociaż Pan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zaś dawał część podwójną, ponieważ kochał Annę, mimo że JAHWE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zaś dał podwójną porcję, gdyż bardzo ją kochał, chociaż JAHWE nie udzielił jej daru macierzyństwa.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zaś, chociaż ją miłował, dawał tylko jedną część, bo Jahwe zamknął jej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Анні одну часть, бо не було в неї дитини. Тільки що Елкана лювив Анну понад цю, і Господь закрив її лоно.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Hannie wydzielał jedną cząstkę podwójną. Bowiem Hannę miłował, choć WIEKUISTY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Annie dał jedną porcję. Jednak że to Annę kochał, JAHWE zaś zamknął jej łono.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jedną część podwójną, </w:t>
      </w:r>
      <w:r>
        <w:rPr>
          <w:rtl/>
        </w:rPr>
        <w:t>מָנָה אַחַת אַּפָיִם</w:t>
      </w:r>
      <w:r>
        <w:rPr>
          <w:rtl w:val="0"/>
        </w:rPr>
        <w:t xml:space="preserve"> , tj. (1) jedną część z dwóch nosów, zob. rytualne teksty z Emar, gdzie głowy ofiarowanych zwierząt uchodziły za najlepszą część ofiar; (2) em. na: pomimo że, </w:t>
      </w:r>
      <w:r>
        <w:rPr>
          <w:rtl/>
        </w:rPr>
        <w:t>אֶפֶסּכִי ; (3</w:t>
      </w:r>
      <w:r>
        <w:rPr>
          <w:rtl w:val="0"/>
        </w:rPr>
        <w:t>) część odtwarzową, tj. honorową, &lt;x&gt;90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zamknął jej łono, </w:t>
      </w:r>
      <w:r>
        <w:rPr>
          <w:rtl/>
        </w:rPr>
        <w:t>סָגַר רַחְמָּה</w:t>
      </w:r>
      <w:r>
        <w:rPr>
          <w:rtl w:val="0"/>
        </w:rPr>
        <w:t xml:space="preserve"> , idiom: uczynił ją bezpłodną.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2024-04-18T19:23:23Z</dcterms:modified>
</cp:coreProperties>
</file>