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1"/>
        <w:gridCol w:w="59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działo się* rok w rok, ilekroć (Anna) przychodziła do domu JAHWE, w ten sposób ją drażniła – a ta płakała i nie jadła.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działo się rok w rok, ilekroć Anna przychodziła do domu JAHWE. W ten sposób była dręczona, płakała więc i nie jadła.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Elkana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czynił każdego roku, a ilekroć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Anna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przychodziła do domu JAHWE, w ten sposób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Peninna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jej dokuczała. Ta zaś płakała i nie jadła.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gdy czynił Elkana na każdy rok, a Anna też chodziła do domu Pańskiego, tak ją draźniła przeciwnica,że płakiwała i nie jadała.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czynił na każdy rok, kiedy gdy czas nadszedł, chodzili do kościoła PANSKIEGO, i tak ją drażniła, a ona płakała i nie jadła.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się działo przez wiele lat. Ile razy szła do świątyni Pana, [tamta] dokuczała jej w ten sposób. [Anna] więc płakała i nie jadła.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działo się corocznie; ilekroć przychodziła do domu Pańskiego, w ten sposób wyrządzała jej przykrość. Ta zaś płakała i nie jadła.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działo się co roku. Ilekroć Anna przychodziła do domu JAHWE, Pennina dokuczała jej w ten sposób, Anna zaś płakała i nie jadła.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upokorzenia powtarzały się co roku, kiedy Anna pielgrzymowała do domu JAHWE. Gdy pewnego razu Anna zaczęła płakać i nie chciała jeść,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działo się z roku na rok: ilekroć Anna chodziła do świątyni Jahwe, wtedy Peninna jej dokuczała. Dlatego płakała Anna i nie jadła.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чинила з року на рік коли вона приходила до господнього дому. І була зневірена і плакала і не їла.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Elkana czynił tak rok rocznie. Zatem ile razy Hanna wchodziła do domu WIEKUISTEGO, Peninna drażniła ją w ten sam sposób, tak, że płakała, i nie jadała.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Postępowała tak co roku, ilekroć ona udawała się do domu JAHWE. I tak jej dokuczała, toteż ona płakała i nie jadła.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Zob. impf. czynności powtarzalnej, &lt;x&gt;90 1:7&lt;/x&gt;L.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2024-04-19T08:56:13Z</dcterms:modified>
</cp:coreProperties>
</file>