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Zapytają cię o powodzenie* i dadzą ci dwa chleby,** a (ty) weźmiesz je z ich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Pozdrowią cię,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dadzą ci dwa chleby,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ty je od nich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pozdrowią cię w pokoju, i dadzą ci dwa chleby, które weźmiesz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pozdrowią cię w pokoju, i dadząć dwa chleby, które weźmiesz z ręk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pozdrowią, dadząć dwoje chleba i weźmiesz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Pozdrowią cię i dadzą ci dwa bochenki chleba, i weźmiesz je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pozdrowią cię życzeniem pokoju i dadzą ci dwa chleby. Przyjmij je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Pozdrowią cię i dadzą dwa chleby, a ty je od nich weźmiesz.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pozdrowią przyjaźnie i zaofiarują dwa bochenki chleba, przyjmij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Pozdrowią cię i podadzą ci dwa chleby, które przyjmiesz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запитають тебе про те, що до миру, і дадуть тобі дві часті хлібів і приймеш з їхньої руки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zapytają cię o twoje zdrowie i dadzą ci dwa chleby, zatem je od nich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zapytają, jak ci się powodzi, i dadzą ci dwa chleby, a ty przyjmij je z ich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Zapytają cię o powodzenie, </w:t>
      </w:r>
      <w:r>
        <w:rPr>
          <w:rtl/>
        </w:rPr>
        <w:t>לֹום ־ ׁשָאֲלּו לְָך לְׁשָ</w:t>
      </w:r>
      <w:r>
        <w:rPr>
          <w:rtl w:val="0"/>
        </w:rPr>
        <w:t xml:space="preserve"> , idiom: pozdrowią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dwa chleby, ׁ</w:t>
      </w:r>
      <w:r>
        <w:rPr>
          <w:rtl/>
        </w:rPr>
        <w:t>שְּתֵי־לֶחֶם</w:t>
      </w:r>
      <w:r>
        <w:rPr>
          <w:rtl w:val="0"/>
        </w:rPr>
        <w:t xml:space="preserve"> : wg 4QSam a : pierwociny chleba, </w:t>
      </w:r>
      <w:r>
        <w:rPr>
          <w:rtl/>
        </w:rPr>
        <w:t>נ֯ ופות לחם )ת</w:t>
      </w:r>
      <w:r>
        <w:rPr>
          <w:rtl w:val="0"/>
        </w:rPr>
        <w:t xml:space="preserve"> ; wg G: dwie pierwociny chleba, tj. dwa chleby z pierwszego ziarna, δύο ἀπαρχὰς ἄρτων.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2024-05-08T06:12:25Z</dcterms:modified>
</cp:coreProperties>
</file>